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73627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 xml:space="preserve">Министерство образования Иркутской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Департамент образования г.Иркутска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 Иркутска СОШ №35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методический совет</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Щекодько А.В</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г. Иркутска СОШ №35</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Большедворская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01-10-104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1497427)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Иркутск</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736275" w:id="5"/>
    <w:p>
      <w:pPr>
        <w:sectPr>
          <w:pgSz w:w="11906" w:h="16383" w:orient="portrait"/>
        </w:sectPr>
      </w:pPr>
    </w:p>
    <w:bookmarkEnd w:id="5"/>
    <w:bookmarkEnd w:id="0"/>
    <w:bookmarkStart w:name="block-10736277"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0736277" w:id="7"/>
    <w:p>
      <w:pPr>
        <w:sectPr>
          <w:pgSz w:w="11906" w:h="16383" w:orient="portrait"/>
        </w:sectPr>
      </w:pPr>
    </w:p>
    <w:bookmarkEnd w:id="7"/>
    <w:bookmarkEnd w:id="6"/>
    <w:bookmarkStart w:name="block-10736278"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0736278" w:id="9"/>
    <w:p>
      <w:pPr>
        <w:sectPr>
          <w:pgSz w:w="11906" w:h="16383" w:orient="portrait"/>
        </w:sectPr>
      </w:pPr>
    </w:p>
    <w:bookmarkEnd w:id="9"/>
    <w:bookmarkEnd w:id="8"/>
    <w:bookmarkStart w:name="block-10736279"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0736279" w:id="11"/>
    <w:p>
      <w:pPr>
        <w:sectPr>
          <w:pgSz w:w="11906" w:h="16383" w:orient="portrait"/>
        </w:sectPr>
      </w:pPr>
    </w:p>
    <w:bookmarkEnd w:id="11"/>
    <w:bookmarkEnd w:id="10"/>
    <w:bookmarkStart w:name="block-1073628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4">
              <w:r>
                <w:rPr>
                  <w:rFonts w:ascii="Times New Roman" w:hAnsi="Times New Roman"/>
                  <w:b w:val="false"/>
                  <w:i w:val="false"/>
                  <w:color w:val="0000ff"/>
                  <w:sz w:val="22"/>
                  <w:u w:val="single"/>
                </w:rPr>
                <w:t>https://resh.edu.ru/special-course/1/1</w:t>
              </w:r>
            </w:hyperlink>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5">
              <w:r>
                <w:rPr>
                  <w:rFonts w:ascii="Times New Roman" w:hAnsi="Times New Roman"/>
                  <w:b w:val="false"/>
                  <w:i w:val="false"/>
                  <w:color w:val="0000ff"/>
                  <w:sz w:val="22"/>
                  <w:u w:val="single"/>
                </w:rPr>
                <w:t>https://resh.edu.ru/special-course/1/2</w:t>
              </w:r>
            </w:hyperlink>
          </w:p>
        </w:tc>
      </w:tr>
      <w:tr>
        <w:trPr>
          <w:trHeight w:val="190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6">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7">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8">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9">
              <w:r>
                <w:rPr>
                  <w:rFonts w:ascii="Times New Roman" w:hAnsi="Times New Roman"/>
                  <w:b w:val="false"/>
                  <w:i w:val="false"/>
                  <w:color w:val="0000ff"/>
                  <w:sz w:val="22"/>
                  <w:u w:val="single"/>
                </w:rPr>
                <w:t>https://resh.edu.ru/special-course/1/52</w:t>
              </w:r>
            </w:hyperlink>
          </w:p>
        </w:tc>
      </w:tr>
      <w:tr>
        <w:trPr>
          <w:trHeight w:val="190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10">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11">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12">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13">
              <w:r>
                <w:rPr>
                  <w:rFonts w:ascii="Times New Roman" w:hAnsi="Times New Roman"/>
                  <w:b w:val="false"/>
                  <w:i w:val="false"/>
                  <w:color w:val="0000ff"/>
                  <w:sz w:val="22"/>
                  <w:u w:val="single"/>
                </w:rPr>
                <w:t>https://resh.edu.ru/special-course/1/52</w:t>
              </w:r>
            </w:hyperlink>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p>
        </w:tc>
      </w:tr>
      <w:tr>
        <w:trPr>
          <w:trHeight w:val="190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14">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15">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16">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17">
              <w:r>
                <w:rPr>
                  <w:rFonts w:ascii="Times New Roman" w:hAnsi="Times New Roman"/>
                  <w:b w:val="false"/>
                  <w:i w:val="false"/>
                  <w:color w:val="0000ff"/>
                  <w:sz w:val="22"/>
                  <w:u w:val="single"/>
                </w:rPr>
                <w:t>https://resh.edu.ru/special-course/1/52</w:t>
              </w:r>
            </w:hyperlink>
          </w:p>
        </w:tc>
      </w:tr>
      <w:tr>
        <w:trPr>
          <w:trHeight w:val="25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18">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19">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20">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21">
              <w:r>
                <w:rPr>
                  <w:rFonts w:ascii="Times New Roman" w:hAnsi="Times New Roman"/>
                  <w:b w:val="false"/>
                  <w:i w:val="false"/>
                  <w:color w:val="0000ff"/>
                  <w:sz w:val="22"/>
                  <w:u w:val="single"/>
                </w:rPr>
                <w:t>https://resh.edu.ru/special-course/1/52</w:t>
              </w:r>
            </w:hyperlink>
          </w:p>
        </w:tc>
      </w:tr>
      <w:tr>
        <w:trPr>
          <w:trHeight w:val="190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22">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23">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24">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25">
              <w:r>
                <w:rPr>
                  <w:rFonts w:ascii="Times New Roman" w:hAnsi="Times New Roman"/>
                  <w:b w:val="false"/>
                  <w:i w:val="false"/>
                  <w:color w:val="0000ff"/>
                  <w:sz w:val="22"/>
                  <w:u w:val="single"/>
                </w:rPr>
                <w:t>https://resh.edu.ru/special-course/1/52</w:t>
              </w:r>
            </w:hyperlink>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86" w:type="dxa"/>
            <w:tcBorders/>
            <w:tcMar>
              <w:top w:w="50" w:type="dxa"/>
              <w:left w:w="100" w:type="dxa"/>
            </w:tcMar>
            <w:vAlign w:val="center"/>
          </w:tcPr>
          <w:p>
            <w:pPr>
              <w:spacing w:before="0" w:after="0"/>
              <w:ind w:left="135"/>
              <w:jc w:val="left"/>
            </w:pPr>
          </w:p>
        </w:tc>
      </w:tr>
      <w:tr>
        <w:trPr>
          <w:trHeight w:val="190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26">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27">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28">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29">
              <w:r>
                <w:rPr>
                  <w:rFonts w:ascii="Times New Roman" w:hAnsi="Times New Roman"/>
                  <w:b w:val="false"/>
                  <w:i w:val="false"/>
                  <w:color w:val="0000ff"/>
                  <w:sz w:val="22"/>
                  <w:u w:val="single"/>
                </w:rPr>
                <w:t>https://resh.edu.ru/special-course/1/52</w:t>
              </w:r>
            </w:hyperlink>
          </w:p>
        </w:tc>
      </w:tr>
      <w:tr>
        <w:trPr>
          <w:trHeight w:val="190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30">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31">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32">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33">
              <w:r>
                <w:rPr>
                  <w:rFonts w:ascii="Times New Roman" w:hAnsi="Times New Roman"/>
                  <w:b w:val="false"/>
                  <w:i w:val="false"/>
                  <w:color w:val="0000ff"/>
                  <w:sz w:val="22"/>
                  <w:u w:val="single"/>
                </w:rPr>
                <w:t>https://resh.edu.ru/special-course/1/52</w:t>
              </w:r>
            </w:hyperlink>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p>
        </w:tc>
      </w:tr>
      <w:tr>
        <w:trPr>
          <w:trHeight w:val="190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34">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35">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36">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37">
              <w:r>
                <w:rPr>
                  <w:rFonts w:ascii="Times New Roman" w:hAnsi="Times New Roman"/>
                  <w:b w:val="false"/>
                  <w:i w:val="false"/>
                  <w:color w:val="0000ff"/>
                  <w:sz w:val="22"/>
                  <w:u w:val="single"/>
                </w:rPr>
                <w:t>https://resh.edu.ru/special-course/1/52</w:t>
              </w:r>
            </w:hyperlink>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38">
              <w:r>
                <w:rPr>
                  <w:rFonts w:ascii="Times New Roman" w:hAnsi="Times New Roman"/>
                  <w:b w:val="false"/>
                  <w:i w:val="false"/>
                  <w:color w:val="0000ff"/>
                  <w:sz w:val="22"/>
                  <w:u w:val="single"/>
                </w:rPr>
                <w:t>https://resh.edu.ru/special-course/1/56</w:t>
              </w:r>
            </w:hyperlink>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86" w:type="dxa"/>
            <w:tcBorders/>
            <w:tcMar>
              <w:top w:w="50" w:type="dxa"/>
              <w:left w:w="100" w:type="dxa"/>
            </w:tcMar>
            <w:vAlign w:val="center"/>
          </w:tcPr>
          <w:p>
            <w:pPr>
              <w:jc w:val="left"/>
            </w:pPr>
          </w:p>
        </w:tc>
      </w:tr>
    </w:tbl>
    <w:p>
      <w:pPr>
        <w:sectPr>
          <w:pgSz w:w="16383" w:h="11906" w:orient="landscape"/>
        </w:sectPr>
      </w:pPr>
    </w:p>
    <w:bookmarkStart w:name="block-10736284" w:id="13"/>
    <w:p>
      <w:pPr>
        <w:sectPr>
          <w:pgSz w:w="16383" w:h="11906" w:orient="landscape"/>
        </w:sectPr>
      </w:pPr>
    </w:p>
    <w:bookmarkEnd w:id="13"/>
    <w:bookmarkEnd w:id="12"/>
    <w:bookmarkStart w:name="block-10736285"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4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0736285" w:id="15"/>
    <w:p>
      <w:pPr>
        <w:sectPr>
          <w:pgSz w:w="16383" w:h="11906" w:orient="landscape"/>
        </w:sectPr>
      </w:pPr>
    </w:p>
    <w:bookmarkEnd w:id="15"/>
    <w:bookmarkEnd w:id="14"/>
    <w:bookmarkStart w:name="block-10736280"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39">
              <w:r>
                <w:rPr>
                  <w:rFonts w:ascii="Times New Roman" w:hAnsi="Times New Roman"/>
                  <w:b w:val="false"/>
                  <w:i w:val="false"/>
                  <w:color w:val="0000ff"/>
                  <w:sz w:val="22"/>
                  <w:u w:val="single"/>
                </w:rPr>
                <w:t>https://resh.edu.ru/special-course/1/1</w:t>
              </w:r>
            </w:hyperlink>
          </w:p>
        </w:tc>
      </w:tr>
      <w:tr>
        <w:trPr>
          <w:trHeight w:val="23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40">
              <w:r>
                <w:rPr>
                  <w:rFonts w:ascii="Times New Roman" w:hAnsi="Times New Roman"/>
                  <w:b w:val="false"/>
                  <w:i w:val="false"/>
                  <w:color w:val="0000ff"/>
                  <w:sz w:val="22"/>
                  <w:u w:val="single"/>
                </w:rPr>
                <w:t>https://resh.edu.ru/special-course/1/2</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41">
              <w:r>
                <w:rPr>
                  <w:rFonts w:ascii="Times New Roman" w:hAnsi="Times New Roman"/>
                  <w:b w:val="false"/>
                  <w:i w:val="false"/>
                  <w:color w:val="0000ff"/>
                  <w:sz w:val="22"/>
                  <w:u w:val="single"/>
                </w:rPr>
                <w:t>https://resh.edu.ru/special-course/1/2</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42">
              <w:r>
                <w:rPr>
                  <w:rFonts w:ascii="Times New Roman" w:hAnsi="Times New Roman"/>
                  <w:b w:val="false"/>
                  <w:i w:val="false"/>
                  <w:color w:val="0000ff"/>
                  <w:sz w:val="22"/>
                  <w:u w:val="single"/>
                </w:rPr>
                <w:t>https://resh.edu.ru/special-course/1/2</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43">
              <w:r>
                <w:rPr>
                  <w:rFonts w:ascii="Times New Roman" w:hAnsi="Times New Roman"/>
                  <w:b w:val="false"/>
                  <w:i w:val="false"/>
                  <w:color w:val="0000ff"/>
                  <w:sz w:val="22"/>
                  <w:u w:val="single"/>
                </w:rPr>
                <w:t>https://resh.edu.ru/special-course/1/2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44">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45">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46">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47">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48">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49">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50">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51">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52">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53">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54">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55">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56">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57">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58">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59">
              <w:r>
                <w:rPr>
                  <w:rFonts w:ascii="Times New Roman" w:hAnsi="Times New Roman"/>
                  <w:b w:val="false"/>
                  <w:i w:val="false"/>
                  <w:color w:val="0000ff"/>
                  <w:sz w:val="22"/>
                  <w:u w:val="single"/>
                </w:rPr>
                <w:t>https://resh.edu.ru/special-course/1/52</w:t>
              </w:r>
            </w:hyperlink>
          </w:p>
        </w:tc>
      </w:tr>
      <w:tr>
        <w:trPr>
          <w:trHeight w:val="30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30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60">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61">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62">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63">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64">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65">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66">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67">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68">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69">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70">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71">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72">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73">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74">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75">
              <w:r>
                <w:rPr>
                  <w:rFonts w:ascii="Times New Roman" w:hAnsi="Times New Roman"/>
                  <w:b w:val="false"/>
                  <w:i w:val="false"/>
                  <w:color w:val="0000ff"/>
                  <w:sz w:val="22"/>
                  <w:u w:val="single"/>
                </w:rPr>
                <w:t>https://resh.edu.ru/special-course/1/52</w:t>
              </w:r>
            </w:hyperlink>
          </w:p>
        </w:tc>
      </w:tr>
      <w:tr>
        <w:trPr>
          <w:trHeight w:val="285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76">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77">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78">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79">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80">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81">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82">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83">
              <w:r>
                <w:rPr>
                  <w:rFonts w:ascii="Times New Roman" w:hAnsi="Times New Roman"/>
                  <w:b w:val="false"/>
                  <w:i w:val="false"/>
                  <w:color w:val="0000ff"/>
                  <w:sz w:val="22"/>
                  <w:u w:val="single"/>
                </w:rPr>
                <w:t>https://resh.edu.ru/special-course/1/52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 Творческие работы учащихся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 Творческие работы учащихся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84">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85">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86">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87">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88">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89">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90">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91">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92">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93">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94">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95">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96">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97">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98">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99">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100">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101">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102">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103">
              <w:r>
                <w:rPr>
                  <w:rFonts w:ascii="Times New Roman" w:hAnsi="Times New Roman"/>
                  <w:b w:val="false"/>
                  <w:i w:val="false"/>
                  <w:color w:val="0000ff"/>
                  <w:sz w:val="22"/>
                  <w:u w:val="single"/>
                </w:rPr>
                <w:t>https://resh.edu.ru/special-course/1/52</w:t>
              </w:r>
            </w:hyperlink>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104">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105">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106">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107">
              <w:r>
                <w:rPr>
                  <w:rFonts w:ascii="Times New Roman" w:hAnsi="Times New Roman"/>
                  <w:b w:val="false"/>
                  <w:i w:val="false"/>
                  <w:color w:val="0000ff"/>
                  <w:sz w:val="22"/>
                  <w:u w:val="single"/>
                </w:rPr>
                <w:t>https://resh.edu.ru/special-course/1/52</w:t>
              </w:r>
            </w:hyperlink>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108">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109">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110">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111">
              <w:r>
                <w:rPr>
                  <w:rFonts w:ascii="Times New Roman" w:hAnsi="Times New Roman"/>
                  <w:b w:val="false"/>
                  <w:i w:val="false"/>
                  <w:color w:val="0000ff"/>
                  <w:sz w:val="22"/>
                  <w:u w:val="single"/>
                </w:rPr>
                <w:t>https://resh.edu.ru/special-course/1/52</w:t>
              </w:r>
            </w:hyperlink>
          </w:p>
        </w:tc>
      </w:tr>
      <w:tr>
        <w:trPr>
          <w:trHeight w:val="29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112">
              <w:r>
                <w:rPr>
                  <w:rFonts w:ascii="Times New Roman" w:hAnsi="Times New Roman"/>
                  <w:b w:val="false"/>
                  <w:i w:val="false"/>
                  <w:color w:val="0000ff"/>
                  <w:sz w:val="22"/>
                  <w:u w:val="single"/>
                </w:rPr>
                <w:t>https://resh.edu.ru/special-course/1/44</w:t>
              </w:r>
            </w:hyperlink>
            <w:r>
              <w:rPr>
                <w:rFonts w:ascii="Times New Roman" w:hAnsi="Times New Roman"/>
                <w:b w:val="false"/>
                <w:i w:val="false"/>
                <w:color w:val="000000"/>
                <w:sz w:val="24"/>
              </w:rPr>
              <w:t xml:space="preserve"> РЭШ </w:t>
            </w:r>
            <w:hyperlink r:id="rId113">
              <w:r>
                <w:rPr>
                  <w:rFonts w:ascii="Times New Roman" w:hAnsi="Times New Roman"/>
                  <w:b w:val="false"/>
                  <w:i w:val="false"/>
                  <w:color w:val="0000ff"/>
                  <w:sz w:val="22"/>
                  <w:u w:val="single"/>
                </w:rPr>
                <w:t>https://resh.edu.ru/special-course/1/32</w:t>
              </w:r>
            </w:hyperlink>
            <w:r>
              <w:rPr>
                <w:rFonts w:ascii="Times New Roman" w:hAnsi="Times New Roman"/>
                <w:b w:val="false"/>
                <w:i w:val="false"/>
                <w:color w:val="000000"/>
                <w:sz w:val="24"/>
              </w:rPr>
              <w:t xml:space="preserve"> РЭШ </w:t>
            </w:r>
            <w:hyperlink r:id="rId114">
              <w:r>
                <w:rPr>
                  <w:rFonts w:ascii="Times New Roman" w:hAnsi="Times New Roman"/>
                  <w:b w:val="false"/>
                  <w:i w:val="false"/>
                  <w:color w:val="0000ff"/>
                  <w:sz w:val="22"/>
                  <w:u w:val="single"/>
                </w:rPr>
                <w:t>https://resh.edu.ru/special-course/1/49</w:t>
              </w:r>
            </w:hyperlink>
            <w:r>
              <w:rPr>
                <w:rFonts w:ascii="Times New Roman" w:hAnsi="Times New Roman"/>
                <w:b w:val="false"/>
                <w:i w:val="false"/>
                <w:color w:val="000000"/>
                <w:sz w:val="24"/>
              </w:rPr>
              <w:t xml:space="preserve"> РЭШ </w:t>
            </w:r>
            <w:hyperlink r:id="rId115">
              <w:r>
                <w:rPr>
                  <w:rFonts w:ascii="Times New Roman" w:hAnsi="Times New Roman"/>
                  <w:b w:val="false"/>
                  <w:i w:val="false"/>
                  <w:color w:val="0000ff"/>
                  <w:sz w:val="22"/>
                  <w:u w:val="single"/>
                </w:rPr>
                <w:t>https://resh.edu.ru/special-course/1/52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736280" w:id="17"/>
    <w:p>
      <w:pPr>
        <w:sectPr>
          <w:pgSz w:w="16383" w:h="11906" w:orient="landscape"/>
        </w:sectPr>
      </w:pPr>
    </w:p>
    <w:bookmarkEnd w:id="17"/>
    <w:bookmarkEnd w:id="16"/>
    <w:bookmarkStart w:name="block-1073627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19"/>
      <w:r>
        <w:rPr>
          <w:rFonts w:ascii="Times New Roman" w:hAnsi="Times New Roman"/>
          <w:b w:val="false"/>
          <w:i w:val="false"/>
          <w:color w:val="000000"/>
          <w:sz w:val="28"/>
        </w:rPr>
        <w:t>• Основы религиозных культур и светской этики. Основы религиозных культур народов России: 4-й класс: учебник, 4 класс/ Беглов А.Л., Саплина Е.В., Токарева Е.С., Ярлыкапов А.А.,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6f937a6-1ebc-4132-96d0-94db0ca9c185" w:id="20"/>
      <w:bookmarkEnd w:id="20"/>
      <w:r>
        <w:rPr>
          <w:sz w:val="28"/>
        </w:rPr>
        <w:br/>
      </w:r>
      <w:bookmarkStart w:name="26f937a6-1ebc-4132-96d0-94db0ca9c185" w:id="21"/>
      <w:r>
        <w:rPr>
          <w:rFonts w:ascii="Times New Roman" w:hAnsi="Times New Roman"/>
          <w:b w:val="false"/>
          <w:i w:val="false"/>
          <w:color w:val="000000"/>
          <w:sz w:val="28"/>
        </w:rPr>
        <w:t xml:space="preserve"> Основы мировых религиозных культур 4 класс. Комплект из 2-х учебников. УМК "Начальная школа 21 века". Н.Ф.Виноградова</w:t>
      </w:r>
      <w:bookmarkEnd w:id="2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22"/>
      <w:r>
        <w:rPr>
          <w:rFonts w:ascii="Times New Roman" w:hAnsi="Times New Roman"/>
          <w:b w:val="false"/>
          <w:i w:val="false"/>
          <w:color w:val="000000"/>
          <w:sz w:val="28"/>
        </w:rPr>
        <w:t>Основы религиозных культур и светской этики. 4 класс. Методическое пособие - Н. Ф. Виноградова.</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ee01ba2-a237-41f5-8cee-38f8e9e11c73" w:id="23"/>
      <w:r>
        <w:rPr>
          <w:rFonts w:ascii="Times New Roman" w:hAnsi="Times New Roman"/>
          <w:b w:val="false"/>
          <w:i w:val="false"/>
          <w:color w:val="000000"/>
          <w:sz w:val="28"/>
        </w:rPr>
        <w:t>Библиотека РЭШ https://resh.edu.ru/special-course/1</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736276" w:id="24"/>
    <w:p>
      <w:pPr>
        <w:sectPr>
          <w:pgSz w:w="11906" w:h="16383" w:orient="portrait"/>
        </w:sectPr>
      </w:pPr>
    </w:p>
    <w:bookmarkEnd w:id="24"/>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pecial-course/1/1" Type="http://schemas.openxmlformats.org/officeDocument/2006/relationships/hyperlink" Id="rId4"/>
    <Relationship TargetMode="External" Target="https://resh.edu.ru/special-course/1/2" Type="http://schemas.openxmlformats.org/officeDocument/2006/relationships/hyperlink" Id="rId5"/>
    <Relationship TargetMode="External" Target="https://resh.edu.ru/special-course/1/44" Type="http://schemas.openxmlformats.org/officeDocument/2006/relationships/hyperlink" Id="rId6"/>
    <Relationship TargetMode="External" Target="https://resh.edu.ru/special-course/1/32" Type="http://schemas.openxmlformats.org/officeDocument/2006/relationships/hyperlink" Id="rId7"/>
    <Relationship TargetMode="External" Target="https://resh.edu.ru/special-course/1/49" Type="http://schemas.openxmlformats.org/officeDocument/2006/relationships/hyperlink" Id="rId8"/>
    <Relationship TargetMode="External" Target="https://resh.edu.ru/special-course/1/52" Type="http://schemas.openxmlformats.org/officeDocument/2006/relationships/hyperlink" Id="rId9"/>
    <Relationship TargetMode="External" Target="https://resh.edu.ru/special-course/1/44" Type="http://schemas.openxmlformats.org/officeDocument/2006/relationships/hyperlink" Id="rId10"/>
    <Relationship TargetMode="External" Target="https://resh.edu.ru/special-course/1/32" Type="http://schemas.openxmlformats.org/officeDocument/2006/relationships/hyperlink" Id="rId11"/>
    <Relationship TargetMode="External" Target="https://resh.edu.ru/special-course/1/49" Type="http://schemas.openxmlformats.org/officeDocument/2006/relationships/hyperlink" Id="rId12"/>
    <Relationship TargetMode="External" Target="https://resh.edu.ru/special-course/1/52" Type="http://schemas.openxmlformats.org/officeDocument/2006/relationships/hyperlink" Id="rId13"/>
    <Relationship TargetMode="External" Target="https://resh.edu.ru/special-course/1/44" Type="http://schemas.openxmlformats.org/officeDocument/2006/relationships/hyperlink" Id="rId14"/>
    <Relationship TargetMode="External" Target="https://resh.edu.ru/special-course/1/32" Type="http://schemas.openxmlformats.org/officeDocument/2006/relationships/hyperlink" Id="rId15"/>
    <Relationship TargetMode="External" Target="https://resh.edu.ru/special-course/1/49" Type="http://schemas.openxmlformats.org/officeDocument/2006/relationships/hyperlink" Id="rId16"/>
    <Relationship TargetMode="External" Target="https://resh.edu.ru/special-course/1/52" Type="http://schemas.openxmlformats.org/officeDocument/2006/relationships/hyperlink" Id="rId17"/>
    <Relationship TargetMode="External" Target="https://resh.edu.ru/special-course/1/44" Type="http://schemas.openxmlformats.org/officeDocument/2006/relationships/hyperlink" Id="rId18"/>
    <Relationship TargetMode="External" Target="https://resh.edu.ru/special-course/1/32" Type="http://schemas.openxmlformats.org/officeDocument/2006/relationships/hyperlink" Id="rId19"/>
    <Relationship TargetMode="External" Target="https://resh.edu.ru/special-course/1/49" Type="http://schemas.openxmlformats.org/officeDocument/2006/relationships/hyperlink" Id="rId20"/>
    <Relationship TargetMode="External" Target="https://resh.edu.ru/special-course/1/52" Type="http://schemas.openxmlformats.org/officeDocument/2006/relationships/hyperlink" Id="rId21"/>
    <Relationship TargetMode="External" Target="https://resh.edu.ru/special-course/1/44" Type="http://schemas.openxmlformats.org/officeDocument/2006/relationships/hyperlink" Id="rId22"/>
    <Relationship TargetMode="External" Target="https://resh.edu.ru/special-course/1/32" Type="http://schemas.openxmlformats.org/officeDocument/2006/relationships/hyperlink" Id="rId23"/>
    <Relationship TargetMode="External" Target="https://resh.edu.ru/special-course/1/49" Type="http://schemas.openxmlformats.org/officeDocument/2006/relationships/hyperlink" Id="rId24"/>
    <Relationship TargetMode="External" Target="https://resh.edu.ru/special-course/1/52" Type="http://schemas.openxmlformats.org/officeDocument/2006/relationships/hyperlink" Id="rId25"/>
    <Relationship TargetMode="External" Target="https://resh.edu.ru/special-course/1/44" Type="http://schemas.openxmlformats.org/officeDocument/2006/relationships/hyperlink" Id="rId26"/>
    <Relationship TargetMode="External" Target="https://resh.edu.ru/special-course/1/32" Type="http://schemas.openxmlformats.org/officeDocument/2006/relationships/hyperlink" Id="rId27"/>
    <Relationship TargetMode="External" Target="https://resh.edu.ru/special-course/1/49" Type="http://schemas.openxmlformats.org/officeDocument/2006/relationships/hyperlink" Id="rId28"/>
    <Relationship TargetMode="External" Target="https://resh.edu.ru/special-course/1/52" Type="http://schemas.openxmlformats.org/officeDocument/2006/relationships/hyperlink" Id="rId29"/>
    <Relationship TargetMode="External" Target="https://resh.edu.ru/special-course/1/44" Type="http://schemas.openxmlformats.org/officeDocument/2006/relationships/hyperlink" Id="rId30"/>
    <Relationship TargetMode="External" Target="https://resh.edu.ru/special-course/1/32" Type="http://schemas.openxmlformats.org/officeDocument/2006/relationships/hyperlink" Id="rId31"/>
    <Relationship TargetMode="External" Target="https://resh.edu.ru/special-course/1/49" Type="http://schemas.openxmlformats.org/officeDocument/2006/relationships/hyperlink" Id="rId32"/>
    <Relationship TargetMode="External" Target="https://resh.edu.ru/special-course/1/52" Type="http://schemas.openxmlformats.org/officeDocument/2006/relationships/hyperlink" Id="rId33"/>
    <Relationship TargetMode="External" Target="https://resh.edu.ru/special-course/1/44" Type="http://schemas.openxmlformats.org/officeDocument/2006/relationships/hyperlink" Id="rId34"/>
    <Relationship TargetMode="External" Target="https://resh.edu.ru/special-course/1/32" Type="http://schemas.openxmlformats.org/officeDocument/2006/relationships/hyperlink" Id="rId35"/>
    <Relationship TargetMode="External" Target="https://resh.edu.ru/special-course/1/49" Type="http://schemas.openxmlformats.org/officeDocument/2006/relationships/hyperlink" Id="rId36"/>
    <Relationship TargetMode="External" Target="https://resh.edu.ru/special-course/1/52" Type="http://schemas.openxmlformats.org/officeDocument/2006/relationships/hyperlink" Id="rId37"/>
    <Relationship TargetMode="External" Target="https://resh.edu.ru/special-course/1/56" Type="http://schemas.openxmlformats.org/officeDocument/2006/relationships/hyperlink" Id="rId38"/>
    <Relationship TargetMode="External" Target="https://resh.edu.ru/special-course/1/1" Type="http://schemas.openxmlformats.org/officeDocument/2006/relationships/hyperlink" Id="rId39"/>
    <Relationship TargetMode="External" Target="https://resh.edu.ru/special-course/1/2" Type="http://schemas.openxmlformats.org/officeDocument/2006/relationships/hyperlink" Id="rId40"/>
    <Relationship TargetMode="External" Target="https://resh.edu.ru/special-course/1/2" Type="http://schemas.openxmlformats.org/officeDocument/2006/relationships/hyperlink" Id="rId41"/>
    <Relationship TargetMode="External" Target="https://resh.edu.ru/special-course/1/2" Type="http://schemas.openxmlformats.org/officeDocument/2006/relationships/hyperlink" Id="rId42"/>
    <Relationship TargetMode="External" Target="https://resh.edu.ru/special-course/1/2" Type="http://schemas.openxmlformats.org/officeDocument/2006/relationships/hyperlink" Id="rId43"/>
    <Relationship TargetMode="External" Target="https://resh.edu.ru/special-course/1/44" Type="http://schemas.openxmlformats.org/officeDocument/2006/relationships/hyperlink" Id="rId44"/>
    <Relationship TargetMode="External" Target="https://resh.edu.ru/special-course/1/32" Type="http://schemas.openxmlformats.org/officeDocument/2006/relationships/hyperlink" Id="rId45"/>
    <Relationship TargetMode="External" Target="https://resh.edu.ru/special-course/1/49" Type="http://schemas.openxmlformats.org/officeDocument/2006/relationships/hyperlink" Id="rId46"/>
    <Relationship TargetMode="External" Target="https://resh.edu.ru/special-course/1/52" Type="http://schemas.openxmlformats.org/officeDocument/2006/relationships/hyperlink" Id="rId47"/>
    <Relationship TargetMode="External" Target="https://resh.edu.ru/special-course/1/44" Type="http://schemas.openxmlformats.org/officeDocument/2006/relationships/hyperlink" Id="rId48"/>
    <Relationship TargetMode="External" Target="https://resh.edu.ru/special-course/1/32" Type="http://schemas.openxmlformats.org/officeDocument/2006/relationships/hyperlink" Id="rId49"/>
    <Relationship TargetMode="External" Target="https://resh.edu.ru/special-course/1/49" Type="http://schemas.openxmlformats.org/officeDocument/2006/relationships/hyperlink" Id="rId50"/>
    <Relationship TargetMode="External" Target="https://resh.edu.ru/special-course/1/52" Type="http://schemas.openxmlformats.org/officeDocument/2006/relationships/hyperlink" Id="rId51"/>
    <Relationship TargetMode="External" Target="https://resh.edu.ru/special-course/1/44" Type="http://schemas.openxmlformats.org/officeDocument/2006/relationships/hyperlink" Id="rId52"/>
    <Relationship TargetMode="External" Target="https://resh.edu.ru/special-course/1/32" Type="http://schemas.openxmlformats.org/officeDocument/2006/relationships/hyperlink" Id="rId53"/>
    <Relationship TargetMode="External" Target="https://resh.edu.ru/special-course/1/49" Type="http://schemas.openxmlformats.org/officeDocument/2006/relationships/hyperlink" Id="rId54"/>
    <Relationship TargetMode="External" Target="https://resh.edu.ru/special-course/1/52" Type="http://schemas.openxmlformats.org/officeDocument/2006/relationships/hyperlink" Id="rId55"/>
    <Relationship TargetMode="External" Target="https://resh.edu.ru/special-course/1/44" Type="http://schemas.openxmlformats.org/officeDocument/2006/relationships/hyperlink" Id="rId56"/>
    <Relationship TargetMode="External" Target="https://resh.edu.ru/special-course/1/32" Type="http://schemas.openxmlformats.org/officeDocument/2006/relationships/hyperlink" Id="rId57"/>
    <Relationship TargetMode="External" Target="https://resh.edu.ru/special-course/1/49" Type="http://schemas.openxmlformats.org/officeDocument/2006/relationships/hyperlink" Id="rId58"/>
    <Relationship TargetMode="External" Target="https://resh.edu.ru/special-course/1/52" Type="http://schemas.openxmlformats.org/officeDocument/2006/relationships/hyperlink" Id="rId59"/>
    <Relationship TargetMode="External" Target="https://resh.edu.ru/special-course/1/44" Type="http://schemas.openxmlformats.org/officeDocument/2006/relationships/hyperlink" Id="rId60"/>
    <Relationship TargetMode="External" Target="https://resh.edu.ru/special-course/1/32" Type="http://schemas.openxmlformats.org/officeDocument/2006/relationships/hyperlink" Id="rId61"/>
    <Relationship TargetMode="External" Target="https://resh.edu.ru/special-course/1/49" Type="http://schemas.openxmlformats.org/officeDocument/2006/relationships/hyperlink" Id="rId62"/>
    <Relationship TargetMode="External" Target="https://resh.edu.ru/special-course/1/52" Type="http://schemas.openxmlformats.org/officeDocument/2006/relationships/hyperlink" Id="rId63"/>
    <Relationship TargetMode="External" Target="https://resh.edu.ru/special-course/1/44" Type="http://schemas.openxmlformats.org/officeDocument/2006/relationships/hyperlink" Id="rId64"/>
    <Relationship TargetMode="External" Target="https://resh.edu.ru/special-course/1/32" Type="http://schemas.openxmlformats.org/officeDocument/2006/relationships/hyperlink" Id="rId65"/>
    <Relationship TargetMode="External" Target="https://resh.edu.ru/special-course/1/49" Type="http://schemas.openxmlformats.org/officeDocument/2006/relationships/hyperlink" Id="rId66"/>
    <Relationship TargetMode="External" Target="https://resh.edu.ru/special-course/1/52" Type="http://schemas.openxmlformats.org/officeDocument/2006/relationships/hyperlink" Id="rId67"/>
    <Relationship TargetMode="External" Target="https://resh.edu.ru/special-course/1/44" Type="http://schemas.openxmlformats.org/officeDocument/2006/relationships/hyperlink" Id="rId68"/>
    <Relationship TargetMode="External" Target="https://resh.edu.ru/special-course/1/32" Type="http://schemas.openxmlformats.org/officeDocument/2006/relationships/hyperlink" Id="rId69"/>
    <Relationship TargetMode="External" Target="https://resh.edu.ru/special-course/1/49" Type="http://schemas.openxmlformats.org/officeDocument/2006/relationships/hyperlink" Id="rId70"/>
    <Relationship TargetMode="External" Target="https://resh.edu.ru/special-course/1/52" Type="http://schemas.openxmlformats.org/officeDocument/2006/relationships/hyperlink" Id="rId71"/>
    <Relationship TargetMode="External" Target="https://resh.edu.ru/special-course/1/44" Type="http://schemas.openxmlformats.org/officeDocument/2006/relationships/hyperlink" Id="rId72"/>
    <Relationship TargetMode="External" Target="https://resh.edu.ru/special-course/1/32" Type="http://schemas.openxmlformats.org/officeDocument/2006/relationships/hyperlink" Id="rId73"/>
    <Relationship TargetMode="External" Target="https://resh.edu.ru/special-course/1/49" Type="http://schemas.openxmlformats.org/officeDocument/2006/relationships/hyperlink" Id="rId74"/>
    <Relationship TargetMode="External" Target="https://resh.edu.ru/special-course/1/52" Type="http://schemas.openxmlformats.org/officeDocument/2006/relationships/hyperlink" Id="rId75"/>
    <Relationship TargetMode="External" Target="https://resh.edu.ru/special-course/1/44" Type="http://schemas.openxmlformats.org/officeDocument/2006/relationships/hyperlink" Id="rId76"/>
    <Relationship TargetMode="External" Target="https://resh.edu.ru/special-course/1/32" Type="http://schemas.openxmlformats.org/officeDocument/2006/relationships/hyperlink" Id="rId77"/>
    <Relationship TargetMode="External" Target="https://resh.edu.ru/special-course/1/49" Type="http://schemas.openxmlformats.org/officeDocument/2006/relationships/hyperlink" Id="rId78"/>
    <Relationship TargetMode="External" Target="https://resh.edu.ru/special-course/1/52" Type="http://schemas.openxmlformats.org/officeDocument/2006/relationships/hyperlink" Id="rId79"/>
    <Relationship TargetMode="External" Target="https://resh.edu.ru/special-course/1/44" Type="http://schemas.openxmlformats.org/officeDocument/2006/relationships/hyperlink" Id="rId80"/>
    <Relationship TargetMode="External" Target="https://resh.edu.ru/special-course/1/32" Type="http://schemas.openxmlformats.org/officeDocument/2006/relationships/hyperlink" Id="rId81"/>
    <Relationship TargetMode="External" Target="https://resh.edu.ru/special-course/1/49" Type="http://schemas.openxmlformats.org/officeDocument/2006/relationships/hyperlink" Id="rId82"/>
    <Relationship TargetMode="External" Target="https://resh.edu.ru/special-course/1/52" Type="http://schemas.openxmlformats.org/officeDocument/2006/relationships/hyperlink" Id="rId83"/>
    <Relationship TargetMode="External" Target="https://resh.edu.ru/special-course/1/44" Type="http://schemas.openxmlformats.org/officeDocument/2006/relationships/hyperlink" Id="rId84"/>
    <Relationship TargetMode="External" Target="https://resh.edu.ru/special-course/1/32" Type="http://schemas.openxmlformats.org/officeDocument/2006/relationships/hyperlink" Id="rId85"/>
    <Relationship TargetMode="External" Target="https://resh.edu.ru/special-course/1/49" Type="http://schemas.openxmlformats.org/officeDocument/2006/relationships/hyperlink" Id="rId86"/>
    <Relationship TargetMode="External" Target="https://resh.edu.ru/special-course/1/52" Type="http://schemas.openxmlformats.org/officeDocument/2006/relationships/hyperlink" Id="rId87"/>
    <Relationship TargetMode="External" Target="https://resh.edu.ru/special-course/1/44" Type="http://schemas.openxmlformats.org/officeDocument/2006/relationships/hyperlink" Id="rId88"/>
    <Relationship TargetMode="External" Target="https://resh.edu.ru/special-course/1/32" Type="http://schemas.openxmlformats.org/officeDocument/2006/relationships/hyperlink" Id="rId89"/>
    <Relationship TargetMode="External" Target="https://resh.edu.ru/special-course/1/49" Type="http://schemas.openxmlformats.org/officeDocument/2006/relationships/hyperlink" Id="rId90"/>
    <Relationship TargetMode="External" Target="https://resh.edu.ru/special-course/1/52" Type="http://schemas.openxmlformats.org/officeDocument/2006/relationships/hyperlink" Id="rId91"/>
    <Relationship TargetMode="External" Target="https://resh.edu.ru/special-course/1/44" Type="http://schemas.openxmlformats.org/officeDocument/2006/relationships/hyperlink" Id="rId92"/>
    <Relationship TargetMode="External" Target="https://resh.edu.ru/special-course/1/32" Type="http://schemas.openxmlformats.org/officeDocument/2006/relationships/hyperlink" Id="rId93"/>
    <Relationship TargetMode="External" Target="https://resh.edu.ru/special-course/1/49" Type="http://schemas.openxmlformats.org/officeDocument/2006/relationships/hyperlink" Id="rId94"/>
    <Relationship TargetMode="External" Target="https://resh.edu.ru/special-course/1/52" Type="http://schemas.openxmlformats.org/officeDocument/2006/relationships/hyperlink" Id="rId95"/>
    <Relationship TargetMode="External" Target="https://resh.edu.ru/special-course/1/44" Type="http://schemas.openxmlformats.org/officeDocument/2006/relationships/hyperlink" Id="rId96"/>
    <Relationship TargetMode="External" Target="https://resh.edu.ru/special-course/1/32" Type="http://schemas.openxmlformats.org/officeDocument/2006/relationships/hyperlink" Id="rId97"/>
    <Relationship TargetMode="External" Target="https://resh.edu.ru/special-course/1/49" Type="http://schemas.openxmlformats.org/officeDocument/2006/relationships/hyperlink" Id="rId98"/>
    <Relationship TargetMode="External" Target="https://resh.edu.ru/special-course/1/52" Type="http://schemas.openxmlformats.org/officeDocument/2006/relationships/hyperlink" Id="rId99"/>
    <Relationship TargetMode="External" Target="https://resh.edu.ru/special-course/1/44" Type="http://schemas.openxmlformats.org/officeDocument/2006/relationships/hyperlink" Id="rId100"/>
    <Relationship TargetMode="External" Target="https://resh.edu.ru/special-course/1/32" Type="http://schemas.openxmlformats.org/officeDocument/2006/relationships/hyperlink" Id="rId101"/>
    <Relationship TargetMode="External" Target="https://resh.edu.ru/special-course/1/49" Type="http://schemas.openxmlformats.org/officeDocument/2006/relationships/hyperlink" Id="rId102"/>
    <Relationship TargetMode="External" Target="https://resh.edu.ru/special-course/1/52" Type="http://schemas.openxmlformats.org/officeDocument/2006/relationships/hyperlink" Id="rId103"/>
    <Relationship TargetMode="External" Target="https://resh.edu.ru/special-course/1/44" Type="http://schemas.openxmlformats.org/officeDocument/2006/relationships/hyperlink" Id="rId104"/>
    <Relationship TargetMode="External" Target="https://resh.edu.ru/special-course/1/32" Type="http://schemas.openxmlformats.org/officeDocument/2006/relationships/hyperlink" Id="rId105"/>
    <Relationship TargetMode="External" Target="https://resh.edu.ru/special-course/1/49" Type="http://schemas.openxmlformats.org/officeDocument/2006/relationships/hyperlink" Id="rId106"/>
    <Relationship TargetMode="External" Target="https://resh.edu.ru/special-course/1/52" Type="http://schemas.openxmlformats.org/officeDocument/2006/relationships/hyperlink" Id="rId107"/>
    <Relationship TargetMode="External" Target="https://resh.edu.ru/special-course/1/44" Type="http://schemas.openxmlformats.org/officeDocument/2006/relationships/hyperlink" Id="rId108"/>
    <Relationship TargetMode="External" Target="https://resh.edu.ru/special-course/1/32" Type="http://schemas.openxmlformats.org/officeDocument/2006/relationships/hyperlink" Id="rId109"/>
    <Relationship TargetMode="External" Target="https://resh.edu.ru/special-course/1/49" Type="http://schemas.openxmlformats.org/officeDocument/2006/relationships/hyperlink" Id="rId110"/>
    <Relationship TargetMode="External" Target="https://resh.edu.ru/special-course/1/52" Type="http://schemas.openxmlformats.org/officeDocument/2006/relationships/hyperlink" Id="rId111"/>
    <Relationship TargetMode="External" Target="https://resh.edu.ru/special-course/1/44" Type="http://schemas.openxmlformats.org/officeDocument/2006/relationships/hyperlink" Id="rId112"/>
    <Relationship TargetMode="External" Target="https://resh.edu.ru/special-course/1/32" Type="http://schemas.openxmlformats.org/officeDocument/2006/relationships/hyperlink" Id="rId113"/>
    <Relationship TargetMode="External" Target="https://resh.edu.ru/special-course/1/49" Type="http://schemas.openxmlformats.org/officeDocument/2006/relationships/hyperlink" Id="rId114"/>
    <Relationship TargetMode="External" Target="https://resh.edu.ru/special-course/1/52" Type="http://schemas.openxmlformats.org/officeDocument/2006/relationships/hyperlink" Id="rId11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